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6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 i będziemy królować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ich naszemu Bogu królestwem i kapłanami* – i będą królować na ziemi.**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uczyniłeś ich Bogu naszemu królestwem i kapłanami i królować będą nad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 i będziemy królować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ich dla Boga królestwem i kapłanami — będą oni królować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dla naszego Boga królami i kapłanami, i będziemy królować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kapłanami, i królować będziemy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królestwem i kapłanmi, i będziemy królować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ich Bogu naszemu królestwem i kapłanami, a będą królować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z nich dla Boga naszego ród królewski i kapłanów, i będą królować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uczyniłeś ich dla naszego Boga królestwem i kapłanami, i będą królować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ich królestwem i kapłanami dla naszego Boga, więc będą królować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uczyniłeś ich dla Boga naszego królestwem i kapłanami; i królować będą na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Nadałeś im godność królewską i kapłańską żeby służyli Bogu i sprawowali rządy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ich dla Boga naszego królestwem i kapłanami, a będą królować na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їх царством і священиками для нашого Бога, вони царюватимуть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uczyniłeś ich dla Boga naszymi przywódcami i kapłanami, więc będą rządzić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ich królestwem, aby władał nim Bóg, kohanim, aby Mu służyli, i będą rządzić ziemią".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ich Bogu naszemu królestwem i kapłanami, i mają królować nad ziemią”.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Uczyniłeś ich kapłanami naszego Boga i członkami królewskiej rodziny, którzy będą rządzić ziemią”.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19:6&lt;/x&gt;; &lt;x&gt;290 61:6&lt;/x&gt;; &lt;x&gt;620 2:12&lt;/x&gt;; &lt;x&gt;670 2:5&lt;/x&gt;; &lt;x&gt;730 1:6&lt;/x&gt;; &lt;x&gt;730 20:6&lt;/x&gt;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Chrystusa jest źródłem naszej godności, zob. &lt;x&gt;530 6:3&lt;/x&gt;; &lt;x&gt;670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2:26-27&lt;/x&gt;; &lt;x&gt;730 20:4&lt;/x&gt;;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2024-04-29T23:37:12Z</dcterms:modified>
</cp:coreProperties>
</file>