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Amen.* Starsi zaś upadli i złożyli pokłon.**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cztery istoty żywe mówiły: Amen. A starsi upadli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natomiast powtarzały: Amen. A starsi upadli i złożyli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 A dwudziestu czterech starszych upadło i oddało pokłon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onych zwierząt rzekło: Amen. A oni dwadzieścia i cztery starcy upadli i kłaniali się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źwierząt mówiło: Amen! A dwadzieścia i czterzej starszy upadli na oblicze swoje i kłaniali się żywiącemu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żyjące mówiły: Amen.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postacie mówiły: Amen.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żyjące zaś mówiły: Amen, a Starsi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cztery istoty żywe powiedziały: „Amen”. Starsi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cztery żywe istoty mówiły: „Amen”. A ci starsi padli na twarz i oddali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Amen! Zawołały cztery żywe istoty, a prezbiterowie padli na kolana i złożyli najgłębszy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Zwierząt mówiło: ʼAmenʼ.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чотири тварини казали: Амінь! І старці впали та вклонилися.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żywe istoty mówiły: Amen. Także dwudziestu czterech starszych upadło oraz pokłonili się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żywe istoty mówiły: "Amen!", a starsi upadli i oddawali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żywe stworzenia mówiły: ”Amen!”, starsi zaś upadli i oddali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cztery istoty powiedziały: „Amen!”, a starsi padli na twarz, oddając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7:12&lt;/x&gt;; &lt;x&gt;730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2024-04-29T18:31:25Z</dcterms:modified>
</cp:coreProperties>
</file>