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6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ze starszych mówi mi nie płacz oto zwyciężył lew który jest z plemienia Judy korzeń Dawida by otworzyć zwój i rozwiązać siedem pieczęci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starszych zwrócił się do mnie: Przestań płakać! Oto zwyciężył* Lew z plemienia Judy,** *** Korzeń Dawida,**** ***** aby otworzyć zwój i siedem jego pieczęci.******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ze starszych mówi mi: Nie płacz. Oto zwyciężył lew z plemienia Judy. korzeń Dawida, (by) otworzyć zwój i siedem pieczęci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ze starszych mówi mi nie płacz oto zwyciężył lew który jest z plemienia Judy korzeń Dawida (by) otworzyć zwój i rozwiązać siedem pieczęci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Lew z plemienia Judy: tytuł mesjański, zob. &lt;x&gt;10 49:8-9&lt;/x&gt;; &lt;x&gt;330 21:27&lt;/x&gt;.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49:9-10&lt;/x&gt;; &lt;x&gt;650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Korzeń Dawida: tytuł mesjański, zob. &lt;x&gt;290 11:1&lt;/x&gt;, 10; &lt;x&gt;520 15:12&lt;/x&gt;.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11:1&lt;/x&gt;; &lt;x&gt;520 15:12&lt;/x&gt;;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Tylko Ten, który cierpiał za świat, aby ochronić go od tragedii, może otworzyć zwój tragicznych dziejów świata (&lt;x&gt;730 5:6&lt;/x&gt;).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2024-04-29T22:13:07Z</dcterms:modified>
</cp:coreProperties>
</file>