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(On) i wziął (zwój) z prawicy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 zabrał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2024-04-29T19:20:34Z</dcterms:modified>
</cp:coreProperties>
</file>