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9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Baranek* otworzył pierwszą z siedmiu pieczęci,** *** i usłyszałem pierwsze z czterech stworzeń**** mówiące jakby głosem grzmotu:***** Przyjdź!******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baranek jedną z siedmiu pieczęci, i usłyszałem jedną z czterech istot żywych mówiącą jak głos grzmotu: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Obj 6 i dalsze to prorocki opis historii Kościoła w świecie od II w. po Chr. do Sądu Ostatecznego. I f : Obj 6 i dalsze to opis ostatniego tygodnia &lt;x&gt;340 9:24-27&lt;/x&gt;.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4:6-9&lt;/x&gt;;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10:3&lt;/x&gt;;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2024-04-28T11:43:23Z</dcterms:modified>
</cp:coreProperties>
</file>