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7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spadały na ziemię,* podobnie jak figowiec wstrząsany silnym wiatrem zrzuca swe niedojrzałe figi.**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gwiazdy nieba spadły na ziemię, jak figowiec rzuca figi jego przez wiatr wielki wstrząsany,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na ziemię zaczęły spadać gwiazdy, jak niedojrzałe figi, gdy rozszalały wiatr targa figowcami.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niebieskie spadły na ziemię, podobnie jak drzewo figowe zrzuca niedojrzałe figi, gdy potrząśnie nim gwałtowny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niebieskie padały na ziemię, tak jako drzewo figowe zrzuca z siebie figi swoje niedostałe, gdy od wiatru wielkiego bywa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z nieba upadły na ziemię, jako drzewo figowe zrzuca niedoźrzałe figi swoje, gdy od wiatru wielkiego bywa zatrzęsione.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spadły z nieba na ziemię, podobnie jak figowiec wstrząsany silnym wiatrem zrzuca na ziemię niedojrzałe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niebieskie spadły na ziemię, podobnie jak drzewo figowe zrzuca figi swoje, gdy wiatr gwałtowny nim potrząśnie;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spadły na ziemię jak niedojrzałe figi, które drzewo figowe wstrząsane silnym wiatrem zrzuca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nieba spadały na ziemię, jak spadają niedojrzałe figi z figowca wstrząsanego gwałtownym wichrem.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gwiazdy z nieba spadły na ziemię, tak jak figowiec zrzuca swoje figi, gdy gwałtownym wichrem wstrząsany,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Gwiazdy zaczęły spadać z nieba na ziemię jak owoce figi, gdy je strząsa z drzewa porywisty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spadły z nieba na ziemię, tak jak drzewo figowe wstrząsane silnym wiatrem zrzuca na ziemię swe niedojrzałe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небесні зорі попадали на землю, як смоковниця, що скидає свої плоди під поривом сильного вітру.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gwiazdy Nieba spadały ku ziemi, podobnie jak wstrząsany przez wielki wiatr figowiec zrzuca swe niedojrzałe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spadły z nieba, tak jak drzewo figowe zrzuca figi, gdy potrząśnie nim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spadły na ziemię, tak jak drzewo figowe potrząsane silnym wiatrem zrzuca swe niedojrzałe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zaś spadały na ziemię jak owoce z targanego wichurą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24:29&lt;/x&gt;; &lt;x&gt;480 13:25&lt;/x&gt;; &lt;x&gt;730 8:10&lt;/x&gt;; &lt;x&gt;730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2024-04-28T14:38:47Z</dcterms:modified>
</cp:coreProperties>
</file>