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90"/>
        <w:gridCol w:w="59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na środku czterech istot żywych mówiący kwarta pszenicy denara i trzy kwarty jęczmienia denara i oliwie i winu nie czyniłbyś niesprawiedliwości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jakby głos, który pośród czterech stworzeń mówił: Choiniks* pszenicy za denara** i trzy choiniksy jęczmienia za denara; a oliwy i wina nie marnuj.***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 jak głos na środku czterech istot żywych mówiący: Kwarta zboża denara i trzy kwarty jęczmienia denara. I oliwie i winu nie uczyń niesprawiedliwości.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na środku czterech istot żywych mówiący kwarta pszenicy denara i trzy kwarty jęczmienia denara i oliwie i winu nie czyniłbyś niesprawiedliwości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1,1 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Denar, tj. 6 g/12 godz. pracy, zob. &lt;x&gt;470 18:28&lt;/x&gt;;&lt;x&gt;470 20:1-16&lt;/x&gt;.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h : Koń kary i jeździec z wagą to śmierć i głód. Normalnie za denara można było nabyć 15-20 razy więcej ziarna.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2024-04-28T00:39:21Z</dcterms:modified>
</cp:coreProperties>
</file>