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70"/>
        <w:gridCol w:w="55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i usłyszałem jednego orła lecącego na środku nieba, mówiącego głosem wielkim: Biada, biada, biada ― zamieszkującym na ― ziemi od ― pozostałych dźwięków ― trąby ― trzech zwiastunów ― mających trąbić.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i usłyszałem jednego zwiastuna lecącego w środku nieba mówiącego głosem wielkim biada biada biada zamieszkującym na ziemi od pozostałych dźwięków trąby trzech zwiastunów zamierzających trąbić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spojrzałem, i usłyszałem jednego orła* lecącego środkiem nieba,** *** wołającego donośnym głosem: Biada, biada, biada**** mieszkańcom ziemi***** z powodu pozostałych głosów trąby trzech aniołów, którzy mają zatrąbić.******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ujrzałem, i usłyszałem jednego orła lecącego w środku nieba*, mówiącego głosem wielkim: Biada, biada, biada zamieszkującym na ziemi od pozostałych głosów trąby trzech zwiastunów mających trąbić.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i usłyszałem jednego zwiastuna lecącego w środku nieba mówiącego głosem wielkim biada biada biada zamieszkującym na ziemi od pozostałych dźwięków trąby trzech zwiastunów zamierzających trąbić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12:14&lt;/x&gt;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Środek nieba, μεσουράνημα, &lt;x&gt;730 8:13&lt;/x&gt;L.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14:6&lt;/x&gt;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9:12&lt;/x&gt;; &lt;x&gt;730 11:14&lt;/x&gt;; &lt;x&gt;730 12:12&lt;/x&gt;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&lt;x&gt;730 3:10&lt;/x&gt;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&lt;x&gt;730 9:1&lt;/x&gt;; &lt;x&gt;730 11:15&lt;/x&gt;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W zenicie.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2024-04-29T16:39:46Z</dcterms:modified>
</cp:coreProperties>
</file>