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7"/>
        <w:gridCol w:w="4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― siedmiu zwiastunów ― w obecności ― Boga stojących, i zostały dane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zwiastunów którzy przed Bogiem stali i zostały dane im siedem trąb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aniołów,* którzy stali przed Bogiem, i dano im siedem trąb.**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siedmiu zwiastunów, którzy przed Bogiem stali, i dane zostały im siedem trąb.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zwiastunów którzy przed Bogiem stali i zostały dane im siedem trąb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Trąbami zapowiadano wojnę i inne ważne wydarzenia (&lt;x&gt;530 14:8&lt;/x&gt;).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2024-04-29T16:47:55Z</dcterms:modified>
</cp:coreProperties>
</file>