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9"/>
        <w:gridCol w:w="6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powróciła Noemi, a wraz z nią Rut Moabitka, jej synowa, z pól Moabu. A przybyły one do Betlejem na początku żniw jęczmienia.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2024-04-25T22:37:10Z</dcterms:modified>
</cp:coreProperties>
</file>