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1"/>
        <w:gridCol w:w="6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sąsiadki nadały mu imię, mówiąc: Noemi urodził się syn. I nazwały go Obed.* Był on ojcem Jiszaja,** który był ojcem Dawida.***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Obed, </w:t>
      </w:r>
      <w:r>
        <w:rPr>
          <w:rtl/>
        </w:rPr>
        <w:t>עֹובֵד</w:t>
      </w:r>
      <w:r>
        <w:rPr>
          <w:rtl w:val="0"/>
        </w:rPr>
        <w:t xml:space="preserve"> (‘owed), czyli: usługujący, czciciel, Ωβηδ.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Jiszaj, </w:t>
      </w:r>
      <w:r>
        <w:rPr>
          <w:rtl/>
        </w:rPr>
        <w:t>יִׁשַי</w:t>
      </w:r>
      <w:r>
        <w:rPr>
          <w:rtl w:val="0"/>
        </w:rPr>
        <w:t xml:space="preserve"> (jiszaj): (1) od </w:t>
      </w:r>
      <w:r>
        <w:rPr>
          <w:rtl/>
        </w:rPr>
        <w:t>יֵׁש יָּה</w:t>
      </w:r>
      <w:r>
        <w:rPr>
          <w:rtl w:val="0"/>
        </w:rPr>
        <w:t xml:space="preserve"> (jesz jah), czyli: jest JHWH; (2) skrócona forma: (ּ</w:t>
      </w:r>
      <w:r>
        <w:rPr>
          <w:rtl/>
        </w:rPr>
        <w:t>ו) יִּׁשִּיָה</w:t>
      </w:r>
      <w:r>
        <w:rPr>
          <w:rtl w:val="0"/>
        </w:rPr>
        <w:t xml:space="preserve"> (jiszszijjahu), czyli: mąż JHWH.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Dawid, ּ</w:t>
      </w:r>
      <w:r>
        <w:rPr>
          <w:rtl/>
        </w:rPr>
        <w:t>דָוִד</w:t>
      </w:r>
      <w:r>
        <w:rPr>
          <w:rtl w:val="0"/>
        </w:rPr>
        <w:t xml:space="preserve"> (dawid), czyli: stryj lub ukochany.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2024-04-27T11:11:18Z</dcterms:modified>
</cp:coreProperties>
</file>