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tak* było wcześniej w Izraelu przy wykupie i przy zamianie, że dla zatwierdzenia każdej sprawy człowiek zdejmował swój sandał i dawał go swemu bliźniemu – tak właśnie było z poświadczeniem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tak : wg G: A taka była reguła, καὶ τοῦτο τὸ δικαίωμα.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2024-04-27T12:52:55Z</dcterms:modified>
</cp:coreProperties>
</file>