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starszych i do całego ludu: Wy dziś jesteście świadkami, że nabyłem z ręki Noemi wszystko, co należało do Elimeleka, i wszystko, co należało do Kiliona i do 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zwrócił się do starszych i do całego ludu: Wy jesteście dziś świadkami, że wykupuję od Noemi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Boaz przemówił do starszych i całego ludu: Dziś jesteście świadkami, że nabyłem z ręki Noemi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Elimelecha, oraz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Booz do onych starszych, i do wszystkiego ludu: Świadkami dziś jesteście wy, żem to wszystko otrzymał, co było Elimelechowe, i to wszystko, co było Chelijonowe, i Mahalonowe, z rąk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starszym i wszemu ludowi: Wy dziś, pry, jesteście świadkami, żem otrzymał wszytko, co było Elimelechowo i Chelionowo, i Mahalonowo za powzdaniem Noemi,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Booz do starszyzny i do całego ludu: Świadkami jesteście, że nabyłem z rąk Noemi to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starszych i do całego ludu: Wy dziś jesteście świadkami, że nabyłem z ręki Noemi wszystko, co należało do Elimelecha i wszystko, co należało do Kiliona i do 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powiedział do starszyzny i całego ludu: Jesteście dzisiaj świadkami, że kupiłem od Noemi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powiedział do starszyzny i do całego ludu: „Jesteście dziś świadkami, że nabyłem od Noemi wszystko, co należało do Elimeleka, oraz 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rzekł wtedy do starszych i całego ludu: - Jesteście świadkami, że kupiłem dziś od Noemi całą posiadłość Elimeleka, jak również całą posiadłość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 старшинам і всьому народові: Ви сьогодні є свідками, що я придбав все, що в Авімелеха, і все, що в Хелеона і Маалона, з руки Ноеміни.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Boaz powiedział do starszych oraz do całego ludu: Jesteście dzisiaj świadkami, że odkupiłem z ręki Naemi wszystko, co należało do Elimelecha oraz wszystko, co należało do Machlona i Kiliona.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Boaz rzekł do starszych i do całego ludu: ”Jesteście dzisiaj świadkami, że kupuję z ręki Noemi wszystko, co należało do Elimelecha, oraz wszystko, co należało do Kiliona i Machlona.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2024-04-27T08:20:42Z</dcterms:modified>
</cp:coreProperties>
</file>