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bo powiedziała do swojego męża: Gdy odstawię chłopca (od piersi),* wtedy zaprowadzę go, aby zjawił się przed obliczem JAHWE: wtedy zostanie tam już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Okres karmienia mógł trwać do trzech lat, zob. 2Mch 7:27.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2024-04-23T22:14:52Z</dcterms:modified>
</cp:coreProperties>
</file>