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rokrocznie* ** udawał się ze swego miasta, by pokłonić się JAHWE Zastępów*** i złożyć (Mu) ofiary w Szilo.**** ***** Tam zaś kapłanami JAHWE byli dwaj synowie Helego, Chofni****** i Pinechas.*******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corocznie, </w:t>
      </w:r>
      <w:r>
        <w:rPr>
          <w:rtl/>
        </w:rPr>
        <w:t>מִּיָמִים יָמִימָה</w:t>
      </w:r>
      <w:r>
        <w:rPr>
          <w:rtl w:val="0"/>
        </w:rPr>
        <w:t xml:space="preserve"> , zob. &lt;x&gt;20 23:15-17&lt;/x&gt;;&lt;x&gt;20 34:18-24&lt;/x&gt;; &lt;x&gt;50 16:16&lt;/x&gt;.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23:15-17&lt;/x&gt;; &lt;x&gt;20 34:18-24&lt;/x&gt;; &lt;x&gt;50 16:16&lt;/x&gt;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JHWH Zastępów, </w:t>
      </w:r>
      <w:r>
        <w:rPr>
          <w:rtl/>
        </w:rPr>
        <w:t>יהוָה צְבָאֹות</w:t>
      </w:r>
      <w:r>
        <w:rPr>
          <w:rtl w:val="0"/>
        </w:rPr>
        <w:t xml:space="preserve"> (JHWH tsewa’ot): tu pojawia się po raz pierwszy w Biblii; </w:t>
      </w:r>
      <w:r>
        <w:rPr>
          <w:rtl/>
        </w:rPr>
        <w:t>צְבָאֹות</w:t>
      </w:r>
      <w:r>
        <w:rPr>
          <w:rtl w:val="0"/>
        </w:rPr>
        <w:t xml:space="preserve"> odnosi się do (1) stworzeń, &lt;x&gt;10 2:1&lt;/x&gt;; (2) ciał niebieskich, &lt;x&gt;290 40:26&lt;/x&gt;; (3) istot anielskich, &lt;x&gt;60 5:14&lt;/x&gt;; (4) wojsk Izraela, &lt;x&gt;90 17:45&lt;/x&gt;.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Szilo, 32 km na pn od Jerozolimy, &lt;x&gt;90 1:3&lt;/x&gt;L.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&lt;x&gt;60 18:1&lt;/x&gt;; &lt;x&gt;70 21:19-24&lt;/x&gt;; &lt;x&gt;230 78:60&lt;/x&gt;; &lt;x&gt;300 7:12-14&lt;/x&gt;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Chofni, </w:t>
      </w:r>
      <w:r>
        <w:rPr>
          <w:rtl/>
        </w:rPr>
        <w:t>חָפְנִי</w:t>
      </w:r>
      <w:r>
        <w:rPr>
          <w:rtl w:val="0"/>
        </w:rPr>
        <w:t xml:space="preserve"> , czyli: kijanka, od egip.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rPr>
          <w:rtl w:val="0"/>
        </w:rPr>
        <w:t xml:space="preserve">Pinechas, </w:t>
      </w:r>
      <w:r>
        <w:rPr>
          <w:rtl/>
        </w:rPr>
        <w:t>פִנְחָס</w:t>
      </w:r>
      <w:r>
        <w:rPr>
          <w:rtl w:val="0"/>
        </w:rPr>
        <w:t xml:space="preserve"> , czyli: czarny, od egip.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2024-04-26T15:59:06Z</dcterms:modified>
</cp:coreProperties>
</file>