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7"/>
        <w:gridCol w:w="5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Annie jednak dawał jedną część podwójną,* ponieważ Annę kochał, choć JAHWE zamknął jej łono.**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Annie natomiast dawał część podwójną,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ponieważ Annę kochał, mimo że JAHWE odmówił jej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Annie dał jedną wyborną część, gdyż miłował Annę, choć JAHWE zamknął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Annie dał jednę część wyborną; bo Annę miłował, chociaż był Pan żywot jej zamknął.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Annie dał część jedne smutny, bo Annę miłował. Ale JAHWE zamknął był żywot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Annie dał część, lecz podwójną, gdyż Annę bardzo miłował, mimo że Pan zamknął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Annie dawał podwójny dział, bo Annę miłował bardziej, chociaż Pan uczynił ją bezpłodną.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Annie zaś dawał część podwójną, ponieważ kochał Annę, mimo że JAHWE uczynił ją bezpłodną.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Annie zaś dał podwójną porcję, gdyż bardzo ją kochał, chociaż JAHWE nie udzielił jej daru macierzyństwa.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Annie zaś, chociaż ją miłował, dawał tylko jedną część, bo Jahwe zamknął jej żywot.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Анні одну часть, бо не було в неї дитини. Тільки що Елкана лювив Анну понад цю, і Господь закрив її лоно.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Hannie wydzielał jedną cząstkę podwójną. Bowiem Hannę miłował, choć WIEKUISTY zamknął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Annie dał jedną porcję. Jednak że to Annę kochał, JAHWE zaś zamknął jej łono.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jedną część podwójną, </w:t>
      </w:r>
      <w:r>
        <w:rPr>
          <w:rtl/>
        </w:rPr>
        <w:t>מָנָה אַחַת אַּפָיִם</w:t>
      </w:r>
      <w:r>
        <w:rPr>
          <w:rtl w:val="0"/>
        </w:rPr>
        <w:t xml:space="preserve"> , tj. (1) jedną część z dwóch nosów, zob. rytualne teksty z Emar, gdzie głowy ofiarowanych zwierząt uchodziły za najlepszą część ofiar; (2) em. na: pomimo że, </w:t>
      </w:r>
      <w:r>
        <w:rPr>
          <w:rtl/>
        </w:rPr>
        <w:t>אֶפֶסּכִי ; (3</w:t>
      </w:r>
      <w:r>
        <w:rPr>
          <w:rtl w:val="0"/>
        </w:rPr>
        <w:t>) część odtwarzową, tj. honorową, &lt;x&gt;90 1:4&lt;/x&gt;L.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zamknął jej łono, </w:t>
      </w:r>
      <w:r>
        <w:rPr>
          <w:rtl/>
        </w:rPr>
        <w:t>סָגַר רַחְמָּה</w:t>
      </w:r>
      <w:r>
        <w:rPr>
          <w:rtl w:val="0"/>
        </w:rPr>
        <w:t xml:space="preserve"> , idiom: uczynił ją bezpłodną.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2024-03-28T23:26:20Z</dcterms:modified>
</cp:coreProperties>
</file>