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działo się* rok w rok, ilekroć (Anna) przychodziła do domu JAHWE, w ten sposób ją drażniła – a ta płakała i nie jadła.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impf. czynności powtarzalnej, &lt;x&gt;90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2024-04-26T10:30:04Z</dcterms:modified>
</cp:coreProperties>
</file>