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stryj Saula* powiedział do niego i do jego sługi: Dokąd chodziliście? I odpowiedział: Szukać oślic. Lecz kiedy zobaczyliśmy, że ich nie ma, przybyliśmy do Samuela.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Abner (?), zob. &lt;x&gt;90 14:50&lt;/x&gt;.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2024-04-29T02:47:16Z</dcterms:modified>
</cp:coreProperties>
</file>