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przedstawił ludowi prawo (dotyczące) królowania,* spisał je na zwoju i złożył przed obliczem JAHWE.** Potem Samuel rozesłał cały lud, każdego do 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przedstawił ludowi prawa dotyczące władzy królewskiej, spisał je na zwoju i złożył przed JAHWE. Następnie Samuel rozesłał cały lud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ogłosił ludowi prawo królewskie, spisał je w księdze i złożył przed JAHWE. Potem Samuel odesłał cały lud, każdego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powiedział Samuel ludowi prawo królewskie, i spisał je na księgach, które położył przed Panem. Potem rozpuścił Samuel wszystek lud, każdego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Samuel przed ludem prawo królewskie, i spisał na księgach, i położył przed JAHWE. I rozpuścił Samuel wszytek lud, każdego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ogłosił ludowi prawa władzy królewskiej, zapisał je w księdze i złożył ją przed Panem. Następnie odprawił Samuel wszystkich ludzi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Samuel ludowi prawo królewskie, spisał je w księdze i złożył przed Panem. I rozpuścił Samuel cały lud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ogłosił ludowi uprawnienia władzy królewskiej, spisał je w księdze i złożył przed JAHWE. Potem rozesłał cały lud, każdego do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ogłosił ludowi prawa królewskie i spisał je w księdze, którą złożył przed obliczem JAHWE. W końcu Samuel rozesłał zgromadzonych i każdy 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ogłosił ludowi prawo królestwa, spisał [je] w księdze i złożył przed Jahwe. Po czym odesłał Samuel cały lud, każdego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народові правила царя і написав в книзі і поклав перед Господом. І Самуїл відіслав ввесь нарід, і кожний пішов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Samuel ogłosił ludowi królewskie prawa, spisał je do księgi oraz złożył je przed WIEKUISTYM. Potem Samuel odprawił cały lud, każdego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ludowi o tym, co przysługuje władzy królewskiej, i spisał to w księdze, i złożył przed Jehową. Następnie Samuel odesłał cały lud, każdego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17:14-20&lt;/x&gt;; &lt;x&gt;90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25:16&lt;/x&gt;; &lt;x&gt;20 40:20&lt;/x&gt;; &lt;x&gt;50 31:26&lt;/x&gt;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 każdy odszedł do swojego miejsca, καὶ ἀπῆλθεν ἕκαστος εἰς τὸν τόπον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2024-04-29T02:32:11Z</dcterms:modified>
</cp:coreProperties>
</file>