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przedstawił ludowi prawo (dotyczące) królowania,* spisał je na zwoju i złożył przed obliczem JAHWE.** Potem Samuel rozesłał cały lud, każdego do 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17:14-20&lt;/x&gt;; &lt;x&gt;90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25:16&lt;/x&gt;; &lt;x&gt;20 40:20&lt;/x&gt;; &lt;x&gt;50 31:26&lt;/x&gt;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 każdy odszedł do swojego miejsca, καὶ ἀπῆλθεν ἕκαστος εἰς τὸν τόπον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2024-04-29T00:09:17Z</dcterms:modified>
</cp:coreProperties>
</file>