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poszedł do swojego domu do Gibei.* Poszli z nim także zbrojni,** których serc dotknął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również wrócił do domu, do Gibei.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z nim jednak także dzielni wojownicy,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poszedł do swego domu do Gibea. A szli za nim wojownicy, których serca Bóg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szedł do domu swego do Gabaa, i szły za nim wojska, których Bóg serca dotknął.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Saul odszedł do domu swego do Gabaa i szła z nim część wojska, których Bóg ruszył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udał się do swego domu w Gibea, a towarzyszyli mu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Saul poszedł do swojego domu do Gibei. A szli z nim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Saul poszedł do swego domu w Gibei, a wraz z nim szli wojownicy,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udał się do domu w Gibea w otoczeniu dzielnych młodzieńców, których Bóg obdarzył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Saul wrócił do swego domu, do Giba, a wraz z nim udali się ci z wojowników których serca Bóg poruszył.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пішов до свого дому до Ґаваа. І з Саулом пішли сини сил, яких Господь доторкнувся до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Saul wrócił do Gibei, a towarzyszyli mu rycerze, których serca poruszył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udał się do swego domu w Gibei, a wraz z nim poszli dzielni mężowie, których serce Bóg poruszył.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ok. 4,8 km na pn od Jerozolimy, być może ta sama miejscowość, co Gibea Boża, ּ</w:t>
      </w:r>
      <w:r>
        <w:rPr>
          <w:rtl/>
        </w:rPr>
        <w:t>גִבְעַת הָאֱֹלהִים</w:t>
      </w:r>
      <w:r>
        <w:rPr>
          <w:rtl w:val="0"/>
        </w:rPr>
        <w:t xml:space="preserve"> , zob. &lt;x&gt;90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zbrojni, </w:t>
      </w:r>
      <w:r>
        <w:rPr>
          <w:rtl/>
        </w:rPr>
        <w:t>חַיִל</w:t>
      </w:r>
      <w:r>
        <w:rPr>
          <w:rtl w:val="0"/>
        </w:rPr>
        <w:t xml:space="preserve"> , lub: dzielni (wojownicy), możni : wg 4QSam a : synowie męstwa, </w:t>
      </w:r>
      <w:r>
        <w:rPr>
          <w:rtl/>
        </w:rPr>
        <w:t>החיל בני</w:t>
      </w:r>
      <w:r>
        <w:rPr>
          <w:rtl w:val="0"/>
        </w:rPr>
        <w:t xml:space="preserve"> ; por. G: synowie dzieł mocy, υἱοὶ δυνάμεων.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: wg 4QSam a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2024-04-29T02:40:38Z</dcterms:modified>
</cp:coreProperties>
</file>