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w której jest załoga* filistyńska.** Gdy będziesz tam wchodził do miasta, napotkasz gromadę proroków, schodzących ze wzgórza. Przed nimi – harfa i tamburyn, flet i cytra,*** a oni będą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załoga, </w:t>
      </w:r>
      <w:r>
        <w:rPr>
          <w:rtl/>
        </w:rPr>
        <w:t>נְצִיבִים</w:t>
      </w:r>
      <w:r>
        <w:rPr>
          <w:rtl w:val="0"/>
        </w:rPr>
        <w:t xml:space="preserve"> , por. G, gdzie mowa o namiestniku filistyńskim.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będą prorokować, </w:t>
      </w:r>
      <w:r>
        <w:rPr>
          <w:rtl/>
        </w:rPr>
        <w:t>מִתְנַּבְאִים</w:t>
      </w:r>
      <w:r>
        <w:rPr>
          <w:rtl w:val="0"/>
        </w:rPr>
        <w:t xml:space="preserve"> , hitp. prorokować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2024-04-29T03:58:44Z</dcterms:modified>
</cp:coreProperties>
</file>