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Kto to mówił: Czy Saul ma nad nami królować?* Dajcie (tu) tych ludzi, a uśmiercimy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dwóch  Mss: Saul  nie  będzie  nami królował!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2024-04-29T06:31:27Z</dcterms:modified>
</cp:coreProperties>
</file>