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ludu: Chodźcie, idźmy do Gilgal i odnówmy tam (władzę) królewską!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wezwał lud: Ruszajmy do Gilgal! Odnówmy tam panowanie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odezwał się do ludu: Chodźcie, pójdziemy do Gilgal i tam odnowimy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Samuel do ludu: Pójdźcie, a idźmy do Galgal, a tam odnowimy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ludu: Pódźcie a idźmy do Galgala i odnówmy tam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odezwał się do ludu: Chodźcie, udamy się do Gilgal, tam odnowiona zostanie władza królewska.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zaś rzekł do ludu: Chodźcie, wyruszmy do Gilgal i tam odnowimy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ludu: Chodźcie, wyruszmy do Gilgal i odnówmy tam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Izraelitom: „Pójdźmy razem do Gilgal, aby ponownie ustanowić władzę królewską”.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 do ludu: - Chodźcie, pójdziemy do Gilgal i odnowimy tam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народу, мовлячи: Підім до Ґалґали і обновім там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ludu: Zabierzcie się i wyruszymy do Gilgal; tam na nowo stwierdzimy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Samuel powiedział do ludu: ”Chodźcie, udajmy się do Gilgal, aby tam odnowić władzę królewską”.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2024-04-29T03:05:07Z</dcterms:modified>
</cp:coreProperties>
</file>