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przyszli do Gibei* ** Saulowej i przedstawili te sprawy w obecności ludu, podnieśli – cały lud – swój głos i zapłakali.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posłowie przyszli do Gibei, gdzie mieszkał Saul, i przedstawili tę sprawę w obecności wszystkich, cały lud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posłańcy do Gibea,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Saula, i powtórzyli te słowa do uszu ludu. Cały lud zaś podniósł donośny lament i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posłowie do Gabaa Saulowego, a powiedzieli te słowa, gdzie słyszał lud; i podniósł wszystek lud głos swój, a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posłowie do Gabaa Saulowego i mówili te słowa, gdzie lud słyszał, i podniósł wszystek lud swój głos, i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posłowie do Gibea, miasta Saula, i przedstawili te sprawy ludziom, podnieśli wszyscy głos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dotarli do Gibei Saulowej i opowiedzieli o tych wydarzeniach ludowi, wszystek lud podniósł krzyk i zapłakali.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przyszli do Gibei Saula i przekazali wieści ludowi, wtedy cały lud 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przybyli do Gibea, miasta Saulowego, i przedłożyli ludowi całą tę sprawę. Cały lud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posłowie do Giba, [miasta] Saula, i opowiedzieli o wszystkim ludowi. Cały naród zaczął lamentować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йдуть посланці до Ґаваа до Саула і говорять слова в уха народу, і увесь нарід підняв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posłowie przybyli do Gibei, do miasta Saula oraz opowiedzieli te słowa w uszy ludu, cały lud podniósł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posłańcy przybyli do Gibei Saulowej i wyrzekli te słowa do uszu ludu, a cały lud, podniósłszy głos,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związku między Jabesz a Gibeą zob. &lt;x&gt;70 21:12&lt;/x&gt;; miasta te były odległe o 68 km (dwa dni drogi).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2024-04-29T06:10:25Z</dcterms:modified>
</cp:coreProperties>
</file>