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Saul przyszedł za bydłem* z pola! I zapytał Saul: Co się stało ludowi, że płacze? Wyłuszczyli mu więc sprawy ludzi z Jabesz.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nadszedł za bydłem z pola. Dlaczego ludzie płaczą? — zapytał. Wyłuszczyli mu więc, z czym przyszli ludzie z 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Saul wracał za wołami z pola i pytał się: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ludowi, że płacze? I opowiedzieli mu wszystkie słowa mieszkańców 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Saul szedł za wołami z pola, i rzekł Saul: Cóż się stało ludowi, iż płacze? I powiedzieli mu wszystkie słowa mężów z Jabes.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Saul wracał się, idąc za woły z pola, i rzekł: Co ma lud, że płacze? I powiedzieli mu słowa mężów Jabes.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Saul nadszedł za większym bydłem z pola i zapytał: Co się stało ludziom, że płaczą? Opowiedziano mu sprawy mieszkańców 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zjeżdżał właśnie ze swoimi wołami z pola; i rzekł Saul: Cóż się stało ludowi, że płacze? I opowiedzieli mu o sprawie Jabeszytów.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właśnie pędził bydło z pola. Zapytał: Co się stało ludowi, że płacze? Przedstawiono mu więc sprawę mieszkańców 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właśnie wracał z pola, poganiając woły. Zapytał: „Co się stało, że ludzie płaczą?”. W odpowiedzi powtórzono mu słowa posłańców z 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wracał właśnie z wołami z pola. Zapytał Saul: - Co się [ludowi] stało, że płacze? Powtórzono mu, co mówili ludzie z Jabesz.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Саул приходить на другий день з поля, і сказав Саул: Що це, що нарід плаче і розповідають йому слова синів Явіса.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Saul wracał z pola za swoją rogacizną, więc Saul się zapytał: Co się stało ludowi, że płacze? Zatem opowiedziano mu słowa mieszkańców Jabeszu.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Saul szedł za stadem z pola i odezwał się Saul: ”Co się stało ludowi, że płacze?” I opowiedzieli mu słowa mieszkańców Jabesz.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Użycie det. w sensie dzierżawczym, &lt;x&gt;90 11:5&lt;/x&gt; L; wg G: po poranku, tj. ok. południa (?), μετὰ τὸ πρωι.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2024-04-29T04:00:19Z</dcterms:modified>
</cp:coreProperties>
</file>