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powiedziałem: (Nawet) teraz Filistyni mogą zejść do mnie, do Gilgal, a (ja) nie przejednałem* oblicza JHWH; zebrałem się więc i złożyłem ofiarę całopalną.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7:9&lt;/x&gt;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2024-04-29T03:07:58Z</dcterms:modified>
</cp:coreProperties>
</file>