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wyruszył niszczyciel, trzy oddziały: Jeden oddział skierował się na drogę do Ofry – w stronę ziemi Szual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2024-04-29T05:46:38Z</dcterms:modified>
</cp:coreProperties>
</file>