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całej ziemi Izraela nie można było znaleźć kowala, ponieważ Filistyni mówili: Żeby Hebrajczycy nie mogli sporządzić (sobie) miecza albo włóczni.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2024-04-29T03:36:25Z</dcterms:modified>
</cp:coreProperties>
</file>