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 swemu wojsku: Zróbcie przegląd i zobaczcie, kto się od nas oddalił! Zrobili więc przegląd i donieśli, że brak Jonatana i 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ludu, który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Dokonajcie przeglądu i zobaczcie, kto od nas odszedł. A gdy dokonali przeglądu, okazało się,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ludu, który przy nim był: Wywiedzcie się zaraz, a obaczcie, kto odszedł z naszych; a gdy się wywiadowali, oto nie było Jonatana, i wyrostka, co za nim broń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ludu, który był z nim: Poszukajcie a obaczcie, ktoli z nas odszedł. A gdy się dowiadywali, naleziono że nie masz Jonaty i giermka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ludu, który był przy nim: Przyjrzyjcie się uważnie, kto od nas odszedł. Dokonali przeglądu i 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wojowników, którzy byli przy nim: Zróbcie przegląd i zobaczcie, kto od nas odszedł. Zrobili więc przegląd i stwierdzili, że nie ma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był z nim: Dokonajcie przeglądu i zobaczcie, kto od nas odszedł! Dokonali więc przeglądu i okazało się, że nie było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żołnierzom: „Dokonajcie przeglądu i sprawdźcie, kto się od nas oddalił”. Zrobili więc przegląd i okazało się, że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ludziom, którzy z nim byli: - Sprawdźcie i zobaczcie, kto odszedł od nas! Sprawdzili i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mu towarzyszył: Rozejrzyjcie się i zobaczcie, kto od nas odszedł. Zatem się rozejrzeli, a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ludu, który z nim był: ”Policzcie, proszę, i zobaczcie, kto od nas odszedł”. Gdy policzyli, oto nie było Jonatana i jego giermka.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2024-04-30T03:02:21Z</dcterms:modified>
</cp:coreProperties>
</file>