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 do ludu, który był z nim: Zróbcie przegląd i zobaczcie, kto od nas odszedł! Dokonali więc przeglądu i oto nie było Jonatana ani noszącego jego sprzęt.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2024-04-30T01:26:51Z</dcterms:modified>
</cp:coreProperties>
</file>