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Izraelici byli tak zajęci tego dnia, Saul zaprzysiągł lud:* Przeklęty ten, kto zje jakiś posiłek** przed wieczorem, póki nie zemszczę się na moich wrogach. I cały lud nie skosztował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Izraelici byli szczególnie obciążeni tego dnia, gdyż Saul zaprzysiągł lud, </w:t>
      </w:r>
      <w:r>
        <w:rPr>
          <w:rtl/>
        </w:rPr>
        <w:t>וְאִיׁש־יִׂשְרָאֵל נִּגַׂשּבַּיֹום הַהּוא וַּיֹאֶל ׁשָאּול אֶת־הָעָם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jakiś posiłek, </w:t>
      </w:r>
      <w:r>
        <w:rPr>
          <w:rtl/>
        </w:rPr>
        <w:t>לֶחֶם</w:t>
      </w:r>
      <w:r>
        <w:rPr>
          <w:rtl w:val="0"/>
        </w:rPr>
        <w:t xml:space="preserve"> : słowo to oznacza również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2024-04-30T07:28:22Z</dcterms:modified>
</cp:coreProperties>
</file>