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ziemia – weszli do lasu – i był miód na powierzchni 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2024-04-30T03:38:49Z</dcterms:modified>
</cp:coreProperties>
</file>