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lud wszedł do lasu – oto strużki miodu!* Nikt jednak nie podniósł swojej ręki do ust, bo lud bał się (złożonej) przysięgi.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Znajdowali się blisko plastrów, pszczoły odleciały, ale nikt nie podniósł swojej ręki do ust. Wojownicy bali się złamania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wszedł do lasu, ujrzał spływający miód. Nikt jednak nie podniósł ręki do ust, bo lud bał się tej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tedy lud do lasu, ujrzał płynący miód; wszakże nie doniósł żaden z miodem ręki swojej do ust swoich, bo się bał lud onej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lud do lasa, i ujźrzał miód płynący, ale żaden nie przytknął ręki do ust swoich, bo się bał lud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weszli do lasu. Miód spływał, nikt jednak nie podniósł ręki do ust, gdyż bali się ludzie złożonej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podszedł do tych plastrów, właśnie opływały miodem. Ale nikt nie podniósł ręki do ust, bo lud bał się złożonej przysięgi;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wchodzili do lasu, natychmiast zobaczyli spływający miód. Nikt jednak nie podniósł ręki do ust, ponieważ lud obawiał się nałożonej klątwy.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tego lasu, żołnierze zobaczyli, jak miód się leje z plastra. Ale nikt go nie skosztował, gdyż ludzie bali się złamać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więc, wszedłszy pomiędzy drzewa, widział spływający miód, lecz nikt nie sięgnął ręką do ust, gdyż bali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нарід до (місця) багатого на мед і ось ішов говорячи, і ось не було того, що повертав свою руку до своїх уст, бо нарід злякався господньої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weszli do lasu, a oto struga miodu. Jednak nikt nie podniósł ręki do ust, ponieważ lud obawiał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wszedł do lasu, oto miód ociekał, ale nikt nie sięgał ręką do ust, gdyż lud bał się przysięgi.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strużki miodu, </w:t>
      </w:r>
      <w:r>
        <w:rPr>
          <w:rtl/>
        </w:rPr>
        <w:t>הֵלְֶךּדְבָׁש</w:t>
      </w:r>
      <w:r>
        <w:rPr>
          <w:rtl w:val="0"/>
        </w:rPr>
        <w:t xml:space="preserve"> : em. na: poszła jego pszczoła, </w:t>
      </w:r>
      <w:r>
        <w:rPr>
          <w:rtl/>
        </w:rPr>
        <w:t>הָלַחּדְּבֹרֹו</w:t>
      </w:r>
      <w:r>
        <w:rPr>
          <w:rtl w:val="0"/>
        </w:rPr>
        <w:t xml:space="preserve"> , &lt;x&gt;90 14:26&lt;/x&gt;L.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2024-04-30T01:40:57Z</dcterms:modified>
</cp:coreProperties>
</file>