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nie słyszał jednak o zaprzysięganiu ludu przez jego ojca, wyciągnął więc koniec kija, który miał w ręku, zanurzył go w plastrze miodu i zwrócił swą rękę do ust – i zalśniły* mu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ketiw : przejrzały.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2024-04-30T01:17:46Z</dcterms:modified>
</cp:coreProperties>
</file>