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7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Saul ołtarz JAHWE. Od niego (właśnie) zaczął budować ołtarze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2024-04-30T00:44:41Z</dcterms:modified>
</cp:coreProperties>
</file>