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zapytał Jonatana: Powiedz mi, co ty zrobiłeś? Jonatan odpowiedział: Końcem kija, który trzymałem w ręce, skosztowałem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Jonatan odpowiedział mu: Skosztowałem tylko trochę miodu końcem laski, którą miałem w ręku. Oto mam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Jonatana: Powiedz mi, coś uczynił? I powiedzał mu Jonatan, i rzekł: Skosztowałem tylko końcem laski, którąm miał w ręce mojej, trochę miodu, i dla tegoż ja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Jonaty: Powiedz mi, coś uczynił. I powiedział mu Jonatas, i rzekł: Kosztując skosztowałem końcem laski, która była w ręce mojej, trochę miodu, a oto ja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Saul do Jonatana: Powiedz mi, co uczyniłeś? Odparł Jonatan: To prawda, że skosztowałem trochę miodu końcem laski, którą miałem w ręce. Oto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Jonatana: Powiedz mi, co uczyniłeś? I rzekł mu Jonatan te słowa: Skosztowałem końcem laski, którą miałem w ręce, nieco miodu, lecz oto gotów jestem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zrobiłeś! Jonatan zaś wyjaśnił mu: Skosztowałem trochę miodu końcem laski, którą miałem w ręku.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mu rzekł: „Powiedz mi, co zrobiłeś!”. Jonatan więc mu opowiedział: „Końcem laski, którą miałem w ręce, nabrałem troszeczkę miodu i zjadłem go. Oto jestem. Mogę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Jonatana: - Wyznaj mi, coś uczynił! I wyznał Jonatan: - Skosztowałem końcem laski, którą miałem w ręce, trochę miodu. Oto [jestem gotów]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Йонатана: Звісти мені, що ти вчинив. І звістив йому Йонатан і сказав: Куштуючи, покушав я трохи меду, на кінчику палиці, що в моїй руці; ось я вмираю.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A Jonatan mu odpowiedział, mówiąc: Prawda, że końcem laski, którą miałem w ręce, skosztowałem nieco miodu; oto jestem!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Jonatana: ”Powiedzże mi: coś uczynił?” Jonatan więc powiedział mu i rzekł: ”Rzeczywiście, skosztowałem trochę miodu z końca laski, którą mam w ręce. Oto jestem! Niech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2024-04-30T00:33:11Z</dcterms:modified>
</cp:coreProperties>
</file>