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walczył przeciw wszystkim swoim wrogom dookoła, z Moabem i z synami Ammona, i z Edomem, i z królami Soby, i z Filistynami, a wszędzie, dokądkolwiek się zwrócił, zwyciężał.*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walczył przeciw wszystkim swoim okolicznym wrogom. Walczył z Moabem, z Ammonem, z Edomem, z królami Soby i z Filistynami. Dokądkolwiek się zwrócił, odnosił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objął królestwo nad Izraelem i walczył ze wszystkimi swymi wrogami dokoła: z Moabem, synami Ammona, Edomem, królami Soby i Filistynami. I gdziekolwiek się zwrócił,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otrzymawszy królestwo nad Izraelem, walczył przeciwko okolicznym wszystkim nieprzyjaciołom swoim, przeciw Moabitom, i przeciw synom Ammonowym, i przeciw Edomczykom, i przeciw królom Soba, i przeciw Filistynom; a gdzie się kolwiek obrócił, mężnie się sprawował.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potwierdziwszy królestwo nad Izraelem, walczył wokoło przeciw wszytkim nieprzyjaciołom jego: przeciw Moab i synom Ammon, i Edom, i z królem Soba, i Filistynem; a gdzie się kolwiek obrócił, wygrawał.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Saul objął panowanie nad Izraelem, walczył z wszystkimi swymi wrogami dokoła: z Moabitami, z Ammonitami, z Edomitami, z królem Soby i z Filistynami. W którąkolwiek stronę się zwrócił, zwyciężał,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prowadził wojny ze wszystkimi swoimi okolicznymi wrogami, z Moabitami, z Ammonitami, z Edomitami, z królami Soby, z Filistyńczykami, i wszędzie, dokądkolwiek się zwrócił,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władzę królewską nad Izraelem, walczył ze wszystkimi wrogami, którzy byli wokół: z Moabitami i Ammonitami, z Edomitami i królami Soby, a także z Filistynami. Wszystkich, przeciw którym się zwrócił, zwyciężał,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Saul został królem, walczył ze wszystkimi wrogami Izraela: Moabitami, Ammonitami, Edomitami, królestwem Soby i Filistynami. Odnosił zwycięstwo w każdej wyprawie.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Saul zawładnął królestwem izraelskim, rozpoczął walkę ze wszystkimi swymi wrogami dookoła, z Moabem, Ammonitami, Edomem, z królami z Coby i z Filistynami. Gdziekolwiek się zwrócił,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унаслідує діло над Ізраїлем. І він воював довкруги з усіма його ворогами, проти Моава і проти синів Аммона і проти синів Едома і до Ветеора і до царя Сува і до чужинців куди лиш повертався, спасався.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zdobył panowanie nad Israelem i dookoła walczył ze wszystkimi swymi wrogami; z Moabem, z synami Ammonu, z Edomem, z królami Coby oraz z Pelisztynami; a dokąd się zwracał – szerzył pogromy.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objął królowanie nad Izraelem i zaczął toczyć wojny ze wszystkimi okolicznymi nieprzyjaciółmi, z Moabem i z synami Ammona, i z Edomem, i z królami Coby, i z Filistynami; a dokądkolwiek się udał, traktował ich jako potępionych.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zwyciężał, za G, ἐσῴζετο, hbr. </w:t>
      </w:r>
      <w:r>
        <w:rPr>
          <w:rtl/>
        </w:rPr>
        <w:t>יושע</w:t>
      </w:r>
      <w:r>
        <w:rPr>
          <w:rtl w:val="0"/>
        </w:rPr>
        <w:t xml:space="preserve"> ; wg MT: postępował niegodziwie l. bezbożnie, </w:t>
      </w:r>
      <w:r>
        <w:rPr>
          <w:rtl/>
        </w:rPr>
        <w:t>יַרְׁשִיעַ</w:t>
      </w:r>
      <w:r>
        <w:rPr>
          <w:rtl w:val="0"/>
        </w:rPr>
        <w:t xml:space="preserve"> , lub: dowodził niegodziwości.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2024-04-30T04:43:26Z</dcterms:modified>
</cp:coreProperties>
</file>