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mężnie i pobił Amaleka, wyrwał też Izraela z ręki jego łupieżcy.*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sobie mężnie, pobił Amaleka, wyrwał też Izraela z rąk jego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również wojsko, pobił Amalekitów i wyrwał Izraela z rąk tych, którzy go 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też wojsko, poraził Amalekity, i wyrwał Izraela z ręki tego, który go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wojsko poraził Amaleka, i wyrwał Izraela z ręki pustoszących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dowody męstwa. Pobił Amalekitów, wyzwalając Izraela z mocy tych, którzy go nękali.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się mężnie i pobił Amalekitów, i wyrwał Izraela z ręki tych, którzy jego kraj plądrowali.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się męstwem. Pobił Amalekitów i ocalił Izraela z rąk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okazał całe swoje męstwo, pokonując Amalekitów i wybawiając Izraela od tych, którzy go łupili.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mężnie, pobił Amalekitów i uwolnił Izraela z rąk tych, którzy go 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поступив мужньо і побив Амалика і визволив Ізраїля з руки тих, що топтали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sobie poczynał, pobijając Amalekitów oraz wyzwalając Israela z mocy jego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dzielnie działał – pobił Amaleka i wyzwolił Izraela z ręki tego, który ich plądrował.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2024-04-30T07:23:36Z</dcterms:modified>
</cp:coreProperties>
</file>