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mężnie i pobił Amaleka, wyrwał też Izraela z ręki jego łupieżcy.*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4QSam a i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2024-04-30T01:42:58Z</dcterms:modified>
</cp:coreProperties>
</file>