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połączyli swoje obozy na wojnę i zebrali się w Socho, które należy do Judy, a rozłożyli się obozem w Efes-Damim między Socho* a Azeka.**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w związku z wojną, połączyli swoje siły i zebrali się w należącym do Judy Socho. Następnie rozłożyli się obozem w Efes-Damim, między Socho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swoje wojska do walki i zgromadzili się w Soko, które należy do Judy, rozbili obóz między Soko a Azeką, w 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wojska swe, aby walczyli, a zeszli się u Sochot, które jest w Judzie, i położyli się obozem między Sochotem i między Asekiem na granicach Domim.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Filistynowie wojska swe na walkę, zeszli się do Socho Juda i położyli się obozem między Socho i Azeka, na granicach Dommim.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wojska na wojnę: zebrali się w Soko leżącym w ziemi Judy, a obóz rozbili między Soko i Azeka, niedaleko od 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Filistyńczycy swoje wojska na wojnę. Zebrali się w Socho, które należy do Judy, i rozłożyli się obozem w Efez-Dammim między Socho a Aseka.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swoje wojska na wojnę i zgromadzili się w Soko, które należy do Judy. Obóz zaś rozbili między Soko i Azeka w Efes-Dammim.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znowu swoje wojska na wojnę: zgromadzili się w Soko w Judzie i rozbili obóz w Efes-Damim, między Soko a Azeką.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zebrawszy swe oddziały do walki zgromadzili się w Soko, które leży w Judei: rozbili obóz w Efes-Dammim między Soko a Azeka.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збираються до своїх таборів на війну і збираються до Сокхота Юдейського і отаборюються між Сокхотом і між Азикою в Ефермемі.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zgromadzili swoje wojska na wojnę. Zebrali się mianowicie w Socho, przynależnym do Judei, oraz rozłożyli się obozem między Socho a Azeką, przy Efes Dammim.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Filistyni” zaczęli gromadzić swoje obozy na wojnę. Zebrawszy się w Socho, które należy do Judy, rozłożyli się obozem między Socho a Azeką, w Efes-Dammim.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Socho : 22 km na zach od Betlejem; Azeka : 4,8 km na pn zach od Socho.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1Sm 17 i 18 występują w innej formie; po Azeka G dod.: w Efermaem, ἐν Εφερμαειμ.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2024-05-02T21:45:59Z</dcterms:modified>
</cp:coreProperties>
</file>