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zdjął z siebie juki (i złożył) na rękę stróża juków i pobiegł do szeregu, (gdzie) przyszedł i zapytał swoich braci o 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2024-05-03T02:56:42Z</dcterms:modified>
</cp:coreProperties>
</file>