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powiedział:* JAHWE, który mnie wyrwał z łapy lwa i z łapy niedźwiedzia, On wyrwie mnie też z ręki tego Filistyna. Wówczas Saul powiedział do Dawida: Idź, a JAHWE niech będzie z tobą!**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Dawid wyznał: JAHWE, który mnie wyrwał z łap lwa i niedźwiedzia, On wyrwie mnie też z ręki tego Filistyna. I Saul uległ. Powiedział do Dawida: Idź i niech JAHWE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powiedział: JAHWE, który wyrwał mnie z łapy lwa i niedźwiedzia, wyrwie mnie również z rąk tego Filistyna. Wtedy Saul powiedział do Dawida: Idź i niech JAHWE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Dawid: Pan, który mię wyrwał z mocy lwa, i z mocy niedźwiedzia, tenże mię wyrwie z rąk Filistyna tego. Tedy rzekł Saul do Dawida: Idź, a Pan niech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JAHWE, który mię wyrwał z ręki lwa i z ręki niedźwiedzia, ten mię wybawi z ręki Filistyna tego. I rzekł Saul do Dawida: Idź, a JAHWE niech z tobą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Dawid: Pan, który wyrwał mnie z łap lwów i niedźwiedzi, wybawi mnie również z ręki tego Filistyna. Rzekł więc Saul do Dawida: Idź, niech Pan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Dawid: Pan, który mnie wyrwał z mocy lwa czy niedźwiedzia, wyrwie mnie też z ręki tego Filistyńczyka. Rzekł więc Saul do Dawida: Idź, a Pan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mówił dalej: JAHWE, który ocalił mnie z łap lwa i niedźwiedzia, ocali mnie także z ręki tego Filistyna. Powiedział więc Saul do Dawida: Idź,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dodał jeszcze: „JAHWE, który mnie wyrywał z łap lwa czy niedźwiedzia, wybawi mnie również z mocy tego Filistyna”. Wtedy Saul powiedział Dawidowi: „Idź więc, a JAHWE niech będzie z 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[jeszcze] Dawid: - Jahwe, który wybawił mnie z łap lwów i niedźwiedzi, wybawi mnie również z rąk tego Filistyna. I rzekł Saul do Dawida: - Idź i niech Jahwe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jeszcze dodał: WIEKUISTY, który mnie ocalił z mocy lwów i niedźwiedzi, On mnie ocali i z mocy tego Pelisztyna! Wtedy Saul powiedział do Dawida: Idź i niech WIEKUISTY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dodał: ”JAHWE, który mnie wyratował z łapy lwa i z łapy niedźwiedzia – on mnie wyratuje z ręki tego Filistyna”. Wtedy Saul rzekł do Dawida: ”Idź i niech JAHWE będzie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Ponadto Dawid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Idź, a JHWH niech będzie z tobą, πορεύου καὶ ἔσται κύριος μετὰ σοῦ.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2024-05-02T22:06:35Z</dcterms:modified>
</cp:coreProperties>
</file>