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z Dawidem przymierze, bo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Jonatan z Dawidem przymierze, bo go miłował jak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z Dawidem przymierze: bo go miłował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umiłował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tedy Jonatan z Dawidem związek przyjaźni, ponieważ umiłował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ponieważ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z Dawidem przymierze, bo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przymierze z Dawidem, gdyż go umiłował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видалося слово в очах Саула через це слово, і сказав: Давидові дали десятки тисяч і мені дали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zawarł związek przyjaźni z Dawidem, ponieważ go umiłował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Dawid zawarli przymierze – miłował go bowiem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2024-05-05T23:51:54Z</dcterms:modified>
</cp:coreProperties>
</file>