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przysłał wysłanników, aby schwytali Dawida, powiedziała: Jest chory.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2024-05-05T18:07:43Z</dcterms:modified>
</cp:coreProperties>
</file>