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słowy:* Moje serce weseli się w JAHWE, mój róg podniósł się w JHWH!** Mój uśmiech?*** Szeroki wobec wrogów! Bo raduję się z Twojego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1:46-55&lt;/x&gt;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róg podniósł się w JHWH, ּ</w:t>
      </w:r>
      <w:r>
        <w:rPr>
          <w:rtl/>
        </w:rPr>
        <w:t>בַיהוָה רָמָה קַרְנִי</w:t>
      </w:r>
      <w:r>
        <w:rPr>
          <w:rtl w:val="0"/>
        </w:rPr>
        <w:t xml:space="preserve"> , idiom wyrażający powodzenie: On przywrócił mi godność.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mój uśmiech, ּ</w:t>
      </w:r>
      <w:r>
        <w:rPr>
          <w:rtl/>
        </w:rPr>
        <w:t>פִי</w:t>
      </w:r>
      <w:r>
        <w:rPr>
          <w:rtl w:val="0"/>
        </w:rPr>
        <w:t xml:space="preserve"> , idiom: moje usta.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2024-04-28T03:57:48Z</dcterms:modified>
</cp:coreProperties>
</file>