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synami Beliala,* nie znali oni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ludźmi niegodziwymi.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znali oni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Heliego byli synami Beliala i nie 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 byli synowie bezbożni, a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Heli, synowie Belial, nie znający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Helego, istni synowie Beliala, nie zważali na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Heliego byli nikczemni i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znali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Helego byli nikczemni i nie liczyli się z 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troszczyli się o 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Ілії священика - погані сини, що не знали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Elego byli to ludzie niecni, nie dbający o 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nicponiami; nie uznawali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synami Beliala, </w:t>
      </w:r>
      <w:r>
        <w:rPr>
          <w:rtl/>
        </w:rPr>
        <w:t>בְלִּיָעַל ּבְנֵי</w:t>
      </w:r>
      <w:r>
        <w:rPr>
          <w:rtl w:val="0"/>
        </w:rPr>
        <w:t xml:space="preserve"> , idiom: ludźmi niegodziwymi l. synami bez zasad, ludźmi bez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2024-04-28T01:00:57Z</dcterms:modified>
</cp:coreProperties>
</file>