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błogosławił Elkanie oraz jego żonie. Mawiał: Niech JAHWE wzbudzi ci potomstwo* z tej kobiety w zamian za tę (spełnioną) prośbę, którą wyprosiła** dla JAHWE. Potem szli*** do swojej miejscowości.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błogosławił Elkanie oraz jego żonie: Niech JAHWE da ci z tej kobiety potomstwo w zamian za to pragnienie, którego spełnienie poświęciła JAHWE. Potem wracali do swej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błogosławił Elkanie i jego żonie, mówiąc: Niech JAHWE da ci potomstwo z tej kobiety za uproszonego, którego oddała JAHWE. I wracali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Heli Elkanie, i żonie jego, mówiąc: Niech ci da Pan potomstwo z tej niewiasty za oddanego, którego wyprosiła u Pana. I poszli na miejsca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Heli Elkanie i żenie jego, i rzekł mu: Niech ci odda JAHWE nasienie z tej niewiasty, za pożyczek, któregoś użyczył JAHWE. I poszli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błogosławił Elkanie i jego żonie, mówiąc: Niech Pan da ci potomstwo z tej żony w zamian za uproszonego, którego oddała Panu. I wracali do siebie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Heli Elkanie i jego żonie, mówiąc: Niechaj ci Pan wzbudzi potomstwo z tej żony w zamian za tego, którego odstąpiła Panu. Potem poszli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błogosławił Elkanie i jego żonie: Niech JAHWE obdarzy cię potomstwem z tą kobietą, w zamian za uproszonego, którego oddała JAHWE. Potem wracali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błogosławił Elkanę i jego żonę: „Niechaj JAHWE da ci potomstwo z tej kobiety w zamian za uproszonego, którego oddała PANU!” Potem Elkana z rodziną wracali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błogosławił Elkanie i jego żonie mówiąc: - Oby Jahwe dał ci potomstwo z tej niewiasty za dar, który złożyłeś Jahwe. Po czym powracali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Ілі поблагословив Елкана і його жінку, кажучи: Хай Господь віддасть тобі насіння з цієї жінки за дар, який ти дав Господеві. І чоловік пішов до свого місця,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Eli pobłogosławił Elkanę i jego żonę oraz powiedział: Oby WIEKUISTY dał ci potomstwo z tej kobiety za wierzytelność, która została powierzona WIEKUISTEMU. Potem wracali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błogosławił Elkanę oraz jego żonę, mówiąc: ”Oby JAHWE dał ci potomstwo z tej żony w zamian za użyczonego – za tego, którego użyczono JAHWE”. I poszli do swojej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potomstwo, </w:t>
      </w:r>
      <w:r>
        <w:rPr>
          <w:rtl/>
        </w:rPr>
        <w:t>זֶרַע</w:t>
      </w:r>
      <w:r>
        <w:rPr>
          <w:rtl w:val="0"/>
        </w:rPr>
        <w:t xml:space="preserve"> , lub: nasienie.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wyprosiła, </w:t>
      </w:r>
      <w:r>
        <w:rPr>
          <w:rtl/>
        </w:rPr>
        <w:t>ה )השאיל</w:t>
      </w:r>
      <w:r>
        <w:rPr>
          <w:rtl w:val="0"/>
        </w:rPr>
        <w:t xml:space="preserve"> , BHS, za 4QSam a, lub: poświęciła; wg MT: prosił, ׁ</w:t>
      </w:r>
      <w:r>
        <w:rPr>
          <w:rtl/>
        </w:rPr>
        <w:t>שָאַל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szli, </w:t>
      </w:r>
      <w:r>
        <w:rPr>
          <w:rtl/>
        </w:rPr>
        <w:t>וְהָלְכּו</w:t>
      </w:r>
      <w:r>
        <w:rPr>
          <w:rtl w:val="0"/>
        </w:rPr>
        <w:t xml:space="preserve"> : wg 4QSam a : </w:t>
      </w:r>
      <w:r>
        <w:rPr>
          <w:rtl/>
        </w:rPr>
        <w:t>למֿ קומו וילך האיש֯</w:t>
      </w:r>
      <w:r>
        <w:rPr>
          <w:rtl w:val="0"/>
        </w:rPr>
        <w:t xml:space="preserve"> ; wg G: potem poszedł ten człowiek do swego domu, καὶ ἀπῆλθεν ὁ ἄνθρωπος εἰς τὸν τόπον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2024-04-28T16:01:45Z</dcterms:modified>
</cp:coreProperties>
</file>