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bardzo się zestarzał,* słyszał zaś o wszystkim, co jego synowie czynili całemu Izraelowi, oraz o tym, że obcowali** z kobietami, które według porządku służyły*** **** u wejścia do namiotu spotkania,*****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dod.: miał dziewięćdziesiąt lat, </w:t>
      </w:r>
      <w:r>
        <w:rPr>
          <w:rtl/>
        </w:rPr>
        <w:t>בן תשעים שנֿ ה</w:t>
      </w:r>
      <w:r>
        <w:rPr>
          <w:rtl w:val="0"/>
        </w:rPr>
        <w:t xml:space="preserve"> , oraz w rekonstrukcji: i osiem lat, )</w:t>
      </w:r>
      <w:r>
        <w:rPr>
          <w:rtl/>
        </w:rPr>
        <w:t>ושמונה שנים</w:t>
      </w:r>
      <w:r>
        <w:rPr>
          <w:rtl w:val="0"/>
        </w:rPr>
        <w:t xml:space="preserve"> (.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obcowali, </w:t>
      </w:r>
      <w:r>
        <w:rPr>
          <w:rtl/>
        </w:rPr>
        <w:t>יִׁשְּכְבּון</w:t>
      </w:r>
      <w:r>
        <w:rPr>
          <w:rtl w:val="0"/>
        </w:rPr>
        <w:t xml:space="preserve"> , euf. ozn. współżycie płciowe: kładli się, spali.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według porządku służyły, </w:t>
      </w:r>
      <w:r>
        <w:rPr>
          <w:rtl/>
        </w:rPr>
        <w:t>הַּצֹבְאֹות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38:8&lt;/x&gt;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oraz o tym, że obcowali z kobietami, które według porządku służyły u wejścia do namiotu spotkania : brak w 4QSam a G Ms.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2024-04-27T15:28:31Z</dcterms:modified>
</cp:coreProperties>
</file>