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niedobra to wieść, którą słyszę rozpowszechnianą przez lud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rozpowszechnianą przez lud JHWH : wg G: by nie służył lud Bogu, τοῦ μὴ δουλεύειν λαὸν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2024-04-28T08:38:42Z</dcterms:modified>
</cp:coreProperties>
</file>